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8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14798D" w:rsidRDefault="0014798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98D" w:rsidRPr="00BD26ED" w:rsidRDefault="0014798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кандидата на посаду __________________________________________________</w:t>
      </w:r>
    </w:p>
    <w:p w:rsidR="0027449F" w:rsidRPr="0014798D" w:rsidRDefault="0014798D" w:rsidP="00BD26ED">
      <w:pPr>
        <w:spacing w:before="120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98D">
        <w:rPr>
          <w:rFonts w:ascii="Times New Roman" w:hAnsi="Times New Roman"/>
          <w:sz w:val="20"/>
        </w:rPr>
        <w:t>(назва посади, відділу, управління)</w:t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________________________________________________________________________________________________</w:t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/>
      </w:tblPr>
      <w:tblGrid>
        <w:gridCol w:w="1719"/>
        <w:gridCol w:w="1123"/>
        <w:gridCol w:w="1324"/>
        <w:gridCol w:w="1999"/>
        <w:gridCol w:w="2696"/>
        <w:gridCol w:w="1821"/>
      </w:tblGrid>
      <w:tr w:rsidR="00BD26E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  <w:tr w:rsidR="0014798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798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14798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D26ED" w:rsidRPr="00BD26ED">
        <w:rPr>
          <w:rFonts w:ascii="Times New Roman" w:hAnsi="Times New Roman"/>
          <w:bCs/>
          <w:sz w:val="24"/>
          <w:szCs w:val="24"/>
        </w:rPr>
        <w:t>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436"/>
        <w:gridCol w:w="1945"/>
        <w:gridCol w:w="1432"/>
        <w:gridCol w:w="1512"/>
        <w:gridCol w:w="1321"/>
        <w:gridCol w:w="1593"/>
      </w:tblGrid>
      <w:tr w:rsidR="00BD26ED" w:rsidRPr="00BD26ED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</w:tcPr>
          <w:p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BD26ED" w:rsidRPr="00BD26ED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19297E">
        <w:tc>
          <w:tcPr>
            <w:tcW w:w="3626" w:type="pct"/>
            <w:gridSpan w:val="5"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14798D" w:rsidP="00BD26ED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="00BD26ED" w:rsidRPr="00BD26ED">
        <w:rPr>
          <w:rFonts w:ascii="Times New Roman" w:hAnsi="Times New Roman"/>
          <w:bCs/>
          <w:sz w:val="24"/>
          <w:szCs w:val="24"/>
        </w:rPr>
        <w:t xml:space="preserve"> Додаткова інформація ******: _____________</w:t>
      </w:r>
      <w:r w:rsidR="00BD26ED"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BD26ED"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:rsidR="00BD26ED" w:rsidRDefault="00BD26ED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:rsidR="00BD26ED" w:rsidRPr="00BD26ED" w:rsidRDefault="00BD26ED" w:rsidP="00BD26E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6A7FC9">
        <w:rPr>
          <w:rFonts w:ascii="Times New Roman" w:hAnsi="Times New Roman"/>
          <w:sz w:val="20"/>
        </w:rPr>
        <w:t>ації, членство в організаціях.</w:t>
      </w: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sectPr w:rsidR="006A7FC9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6ED"/>
    <w:rsid w:val="000A7D6A"/>
    <w:rsid w:val="0014798D"/>
    <w:rsid w:val="00186569"/>
    <w:rsid w:val="0019297E"/>
    <w:rsid w:val="0027449F"/>
    <w:rsid w:val="0030133F"/>
    <w:rsid w:val="004F4AA3"/>
    <w:rsid w:val="0069417B"/>
    <w:rsid w:val="006A7FC9"/>
    <w:rsid w:val="006B1B4E"/>
    <w:rsid w:val="006F5117"/>
    <w:rsid w:val="007F12F3"/>
    <w:rsid w:val="00AC398C"/>
    <w:rsid w:val="00BD26ED"/>
    <w:rsid w:val="00E5161B"/>
    <w:rsid w:val="00F02F98"/>
    <w:rsid w:val="00F90726"/>
    <w:rsid w:val="00F9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21</vt:lpstr>
      <vt:lpstr>Додаток 21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21</dc:title>
  <dc:creator>Каплуновська Наталія Іванівна</dc:creator>
  <cp:lastModifiedBy>z6669</cp:lastModifiedBy>
  <cp:revision>3</cp:revision>
  <dcterms:created xsi:type="dcterms:W3CDTF">2022-07-08T10:27:00Z</dcterms:created>
  <dcterms:modified xsi:type="dcterms:W3CDTF">2022-09-02T08:38:00Z</dcterms:modified>
</cp:coreProperties>
</file>