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8D" w:rsidRDefault="00BD26ED" w:rsidP="00BD26E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14798D" w:rsidRPr="00465B4C" w:rsidRDefault="0014798D" w:rsidP="00BD26ED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4798D" w:rsidRPr="00BD26ED" w:rsidRDefault="0014798D" w:rsidP="00BD26E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кандидата </w:t>
      </w:r>
      <w:r w:rsidR="00465B4C">
        <w:rPr>
          <w:rFonts w:ascii="Times New Roman" w:hAnsi="Times New Roman"/>
          <w:b/>
          <w:bCs/>
          <w:sz w:val="28"/>
          <w:szCs w:val="28"/>
        </w:rPr>
        <w:t xml:space="preserve">для проходження стажування в  </w:t>
      </w:r>
      <w:r>
        <w:rPr>
          <w:rFonts w:ascii="Times New Roman" w:hAnsi="Times New Roman"/>
          <w:b/>
          <w:bCs/>
          <w:sz w:val="28"/>
          <w:szCs w:val="28"/>
        </w:rPr>
        <w:t>__________</w:t>
      </w:r>
      <w:r w:rsidR="00465B4C">
        <w:rPr>
          <w:rFonts w:ascii="Times New Roman" w:hAnsi="Times New Roman"/>
          <w:b/>
          <w:bCs/>
          <w:sz w:val="28"/>
          <w:szCs w:val="28"/>
        </w:rPr>
        <w:t>________</w:t>
      </w:r>
      <w:r>
        <w:rPr>
          <w:rFonts w:ascii="Times New Roman" w:hAnsi="Times New Roman"/>
          <w:b/>
          <w:bCs/>
          <w:sz w:val="28"/>
          <w:szCs w:val="28"/>
        </w:rPr>
        <w:t>_____________</w:t>
      </w:r>
    </w:p>
    <w:p w:rsidR="0027449F" w:rsidRPr="0014798D" w:rsidRDefault="0014798D" w:rsidP="00BD26ED">
      <w:pPr>
        <w:spacing w:before="120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5B4C" w:rsidRPr="00465B4C"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465B4C">
        <w:rPr>
          <w:rFonts w:ascii="Times New Roman" w:hAnsi="Times New Roman"/>
          <w:sz w:val="18"/>
          <w:szCs w:val="18"/>
        </w:rPr>
        <w:t xml:space="preserve">                            </w:t>
      </w:r>
      <w:r w:rsidRPr="00465B4C">
        <w:rPr>
          <w:rFonts w:ascii="Times New Roman" w:hAnsi="Times New Roman"/>
          <w:sz w:val="18"/>
          <w:szCs w:val="18"/>
        </w:rPr>
        <w:t xml:space="preserve">(назва </w:t>
      </w:r>
      <w:r w:rsidR="00465B4C" w:rsidRPr="00465B4C">
        <w:rPr>
          <w:rFonts w:ascii="Times New Roman" w:hAnsi="Times New Roman"/>
          <w:sz w:val="18"/>
          <w:szCs w:val="18"/>
        </w:rPr>
        <w:t>відділу/</w:t>
      </w:r>
      <w:r w:rsidRPr="00465B4C">
        <w:rPr>
          <w:rFonts w:ascii="Times New Roman" w:hAnsi="Times New Roman"/>
          <w:sz w:val="18"/>
          <w:szCs w:val="18"/>
        </w:rPr>
        <w:t>управління)</w:t>
      </w:r>
      <w:r w:rsidRPr="0014798D">
        <w:rPr>
          <w:rFonts w:ascii="Times New Roman" w:hAnsi="Times New Roman"/>
          <w:sz w:val="20"/>
        </w:rPr>
        <w:tab/>
      </w:r>
      <w:r w:rsidRPr="0014798D">
        <w:rPr>
          <w:rFonts w:ascii="Times New Roman" w:hAnsi="Times New Roman"/>
          <w:sz w:val="20"/>
        </w:rPr>
        <w:tab/>
      </w:r>
      <w:r w:rsidRPr="0014798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</w:t>
      </w:r>
      <w:r w:rsidR="00465B4C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_______________________________________________________________________________________</w:t>
      </w:r>
      <w:r w:rsidRPr="0014798D">
        <w:rPr>
          <w:rFonts w:ascii="Times New Roman" w:hAnsi="Times New Roman"/>
          <w:sz w:val="20"/>
        </w:rPr>
        <w:tab/>
      </w:r>
      <w:r w:rsidRPr="0014798D">
        <w:rPr>
          <w:rFonts w:ascii="Times New Roman" w:hAnsi="Times New Roman"/>
          <w:sz w:val="20"/>
        </w:rPr>
        <w:tab/>
      </w:r>
      <w:r w:rsidRPr="0014798D">
        <w:rPr>
          <w:rFonts w:ascii="Times New Roman" w:hAnsi="Times New Roman"/>
          <w:sz w:val="20"/>
        </w:rPr>
        <w:tab/>
      </w:r>
      <w:r w:rsidRPr="0014798D">
        <w:rPr>
          <w:rFonts w:ascii="Times New Roman" w:hAnsi="Times New Roman"/>
          <w:sz w:val="20"/>
        </w:rPr>
        <w:tab/>
      </w:r>
      <w:r w:rsidRPr="0014798D">
        <w:rPr>
          <w:rFonts w:ascii="Times New Roman" w:hAnsi="Times New Roman"/>
          <w:sz w:val="20"/>
        </w:rPr>
        <w:tab/>
      </w:r>
      <w:r w:rsidRPr="0014798D">
        <w:rPr>
          <w:rFonts w:ascii="Times New Roman" w:hAnsi="Times New Roman"/>
          <w:sz w:val="20"/>
        </w:rPr>
        <w:tab/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1. Прізвище _________________________________________________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2. Ім’я ______________________________________________________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3. По батькові ________________________________________________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4. Число, місяць, рік народження________________________________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5. Реквізити документа, що посвідчує особу та підтверджує громадянство України, _______________________</w:t>
      </w:r>
      <w:r w:rsidR="007F12F3" w:rsidRPr="007F12F3">
        <w:rPr>
          <w:rFonts w:ascii="Times New Roman" w:hAnsi="Times New Roman"/>
          <w:bCs/>
          <w:sz w:val="24"/>
          <w:szCs w:val="24"/>
          <w:lang w:val="ru-RU"/>
        </w:rPr>
        <w:t>______</w:t>
      </w:r>
      <w:r w:rsidR="007F12F3">
        <w:rPr>
          <w:rFonts w:ascii="Times New Roman" w:hAnsi="Times New Roman"/>
          <w:bCs/>
          <w:sz w:val="24"/>
          <w:szCs w:val="24"/>
          <w:lang w:val="ru-RU"/>
        </w:rPr>
        <w:t>_______________________________</w:t>
      </w:r>
      <w:r w:rsidRPr="00BD26ED">
        <w:rPr>
          <w:rFonts w:ascii="Times New Roman" w:hAnsi="Times New Roman"/>
          <w:bCs/>
          <w:sz w:val="24"/>
          <w:szCs w:val="24"/>
        </w:rPr>
        <w:t>______ № 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</w:t>
      </w:r>
      <w:r w:rsidRPr="00BD26ED">
        <w:rPr>
          <w:rFonts w:ascii="Times New Roman" w:hAnsi="Times New Roman"/>
          <w:bCs/>
          <w:sz w:val="24"/>
          <w:szCs w:val="24"/>
        </w:rPr>
        <w:t>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</w:t>
      </w:r>
      <w:r w:rsidRPr="00BD26ED">
        <w:rPr>
          <w:rFonts w:ascii="Times New Roman" w:hAnsi="Times New Roman"/>
          <w:bCs/>
          <w:sz w:val="24"/>
          <w:szCs w:val="24"/>
        </w:rPr>
        <w:t>______,</w:t>
      </w:r>
    </w:p>
    <w:p w:rsidR="00BD26ED" w:rsidRPr="00BD26ED" w:rsidRDefault="00BD26ED" w:rsidP="00BD26ED">
      <w:pPr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 xml:space="preserve">                     </w:t>
      </w:r>
      <w:r w:rsidRPr="00BD26ED">
        <w:rPr>
          <w:rFonts w:ascii="Times New Roman" w:hAnsi="Times New Roman"/>
          <w:sz w:val="20"/>
          <w:lang w:val="ru-RU"/>
        </w:rPr>
        <w:t xml:space="preserve">                    </w:t>
      </w:r>
      <w:r w:rsidR="007F12F3">
        <w:rPr>
          <w:rFonts w:ascii="Times New Roman" w:hAnsi="Times New Roman"/>
          <w:sz w:val="20"/>
          <w:lang w:val="ru-RU"/>
        </w:rPr>
        <w:t xml:space="preserve">                          </w:t>
      </w:r>
      <w:r w:rsidRPr="00BD26ED">
        <w:rPr>
          <w:rFonts w:ascii="Times New Roman" w:hAnsi="Times New Roman"/>
          <w:sz w:val="20"/>
        </w:rPr>
        <w:t xml:space="preserve"> (серія (у разі наявності) </w:t>
      </w:r>
    </w:p>
    <w:p w:rsidR="00BD26ED" w:rsidRPr="00BD26ED" w:rsidRDefault="00BD26ED" w:rsidP="00BD26ED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найменування органу, що видав, 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_________________</w:t>
      </w:r>
      <w:r w:rsidRPr="00BD26ED">
        <w:rPr>
          <w:rFonts w:ascii="Times New Roman" w:hAnsi="Times New Roman"/>
          <w:bCs/>
          <w:sz w:val="24"/>
          <w:szCs w:val="24"/>
        </w:rPr>
        <w:t>___________________, дата видачі _________________________________________________________.</w:t>
      </w:r>
    </w:p>
    <w:p w:rsidR="00BD26ED" w:rsidRPr="00BD26ED" w:rsidRDefault="00BD26ED" w:rsidP="00BD26ED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6. Підтвердження наявності відповідного ступеня вищої освіти</w:t>
      </w:r>
    </w:p>
    <w:tbl>
      <w:tblPr>
        <w:tblW w:w="5000" w:type="pct"/>
        <w:tblLook w:val="04A0"/>
      </w:tblPr>
      <w:tblGrid>
        <w:gridCol w:w="1719"/>
        <w:gridCol w:w="1123"/>
        <w:gridCol w:w="1324"/>
        <w:gridCol w:w="1999"/>
        <w:gridCol w:w="2696"/>
        <w:gridCol w:w="1821"/>
      </w:tblGrid>
      <w:tr w:rsidR="00BD26ED" w:rsidRPr="00BD26ED" w:rsidTr="00BD26ED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ED" w:rsidRPr="00BD26ED" w:rsidRDefault="00BD26ED" w:rsidP="00BD2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ED" w:rsidRPr="00BD26ED" w:rsidRDefault="00BD26E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вступу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ED" w:rsidRPr="00BD26ED" w:rsidRDefault="00BD26ED" w:rsidP="00BD2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закінчення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ED" w:rsidRPr="00BD26ED" w:rsidRDefault="00BD26E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BD26ED" w:rsidRPr="00BD26ED" w:rsidRDefault="00BD26E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BD26ED" w:rsidRPr="00BD26ED" w:rsidRDefault="00BD26E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ED" w:rsidRPr="00BD26ED" w:rsidRDefault="00BD26E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6ED" w:rsidRPr="00BD26ED" w:rsidRDefault="00BD26E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Серія та номер диплома</w:t>
            </w:r>
          </w:p>
        </w:tc>
      </w:tr>
      <w:tr w:rsidR="0014798D" w:rsidRPr="00BD26ED" w:rsidTr="00BD26ED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D" w:rsidRPr="00BD26ED" w:rsidRDefault="0014798D" w:rsidP="00BD2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D" w:rsidRPr="00BD26ED" w:rsidRDefault="0014798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D" w:rsidRPr="00BD26ED" w:rsidRDefault="0014798D" w:rsidP="00BD2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D" w:rsidRPr="00BD26ED" w:rsidRDefault="0014798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D" w:rsidRPr="00BD26ED" w:rsidRDefault="0014798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98D" w:rsidRPr="00BD26ED" w:rsidRDefault="0014798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798D" w:rsidRPr="00BD26ED" w:rsidTr="00BD26ED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D" w:rsidRPr="00BD26ED" w:rsidRDefault="0014798D" w:rsidP="00BD2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D" w:rsidRPr="00BD26ED" w:rsidRDefault="0014798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D" w:rsidRPr="00BD26ED" w:rsidRDefault="0014798D" w:rsidP="00BD2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D" w:rsidRPr="00BD26ED" w:rsidRDefault="0014798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D" w:rsidRPr="00BD26ED" w:rsidRDefault="0014798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98D" w:rsidRPr="00BD26ED" w:rsidRDefault="0014798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D26ED" w:rsidRPr="00BD26ED" w:rsidRDefault="0014798D" w:rsidP="00BD26ED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BD26ED" w:rsidRPr="00BD26ED">
        <w:rPr>
          <w:rFonts w:ascii="Times New Roman" w:hAnsi="Times New Roman"/>
          <w:bCs/>
          <w:sz w:val="24"/>
          <w:szCs w:val="24"/>
        </w:rPr>
        <w:t>. Відомості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436"/>
        <w:gridCol w:w="1945"/>
        <w:gridCol w:w="1432"/>
        <w:gridCol w:w="1512"/>
        <w:gridCol w:w="1321"/>
        <w:gridCol w:w="1593"/>
      </w:tblGrid>
      <w:tr w:rsidR="00BD26ED" w:rsidRPr="00BD26ED" w:rsidTr="00E5161B">
        <w:trPr>
          <w:trHeight w:val="225"/>
        </w:trPr>
        <w:tc>
          <w:tcPr>
            <w:tcW w:w="1321" w:type="pct"/>
            <w:gridSpan w:val="2"/>
            <w:vMerge w:val="restar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17" w:type="pct"/>
            <w:vMerge w:val="restar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vAlign w:val="center"/>
          </w:tcPr>
          <w:p w:rsidR="00BD26ED" w:rsidRPr="00BD26ED" w:rsidRDefault="00BD26ED" w:rsidP="00BD26ED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713" w:type="pct"/>
            <w:vMerge w:val="restar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BD26ED" w:rsidRPr="00BD26ED" w:rsidTr="00E5161B">
        <w:trPr>
          <w:trHeight w:val="419"/>
        </w:trPr>
        <w:tc>
          <w:tcPr>
            <w:tcW w:w="1321" w:type="pct"/>
            <w:gridSpan w:val="2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BD26ED" w:rsidRPr="00BD26ED" w:rsidRDefault="00BD26ED" w:rsidP="0081716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</w:t>
            </w:r>
          </w:p>
        </w:tc>
        <w:tc>
          <w:tcPr>
            <w:tcW w:w="751" w:type="pct"/>
            <w:vMerge w:val="restart"/>
            <w:vAlign w:val="center"/>
          </w:tcPr>
          <w:p w:rsidR="00BD26ED" w:rsidRPr="00BD26ED" w:rsidRDefault="00BD26ED" w:rsidP="0019297E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посадах***</w:t>
            </w:r>
          </w:p>
        </w:tc>
      </w:tr>
      <w:tr w:rsidR="00BD26ED" w:rsidRPr="00BD26ED" w:rsidTr="00E5161B">
        <w:tc>
          <w:tcPr>
            <w:tcW w:w="644" w:type="pct"/>
            <w:vAlign w:val="center"/>
          </w:tcPr>
          <w:p w:rsidR="00BD26ED" w:rsidRPr="00BD26ED" w:rsidRDefault="00BD26ED" w:rsidP="00BD26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77" w:type="pct"/>
            <w:vAlign w:val="center"/>
          </w:tcPr>
          <w:p w:rsidR="00BD26ED" w:rsidRPr="00BD26ED" w:rsidRDefault="00BD26ED" w:rsidP="00BD26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17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6ED" w:rsidRPr="00BD26ED" w:rsidTr="00E5161B">
        <w:tc>
          <w:tcPr>
            <w:tcW w:w="644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6ED" w:rsidRPr="00BD26ED" w:rsidTr="0019297E">
        <w:tc>
          <w:tcPr>
            <w:tcW w:w="3626" w:type="pct"/>
            <w:gridSpan w:val="5"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623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D26ED" w:rsidRPr="00BD26ED" w:rsidRDefault="0014798D" w:rsidP="00BD26ED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</w:t>
      </w:r>
      <w:r w:rsidR="00BD26ED" w:rsidRPr="00BD26ED">
        <w:rPr>
          <w:rFonts w:ascii="Times New Roman" w:hAnsi="Times New Roman"/>
          <w:bCs/>
          <w:sz w:val="24"/>
          <w:szCs w:val="24"/>
        </w:rPr>
        <w:t xml:space="preserve"> Додаткова інформація ******: _____________</w:t>
      </w:r>
      <w:r w:rsidR="00BD26ED"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BD26ED" w:rsidRPr="00BD26ED">
        <w:rPr>
          <w:rFonts w:ascii="Times New Roman" w:hAnsi="Times New Roman"/>
          <w:bCs/>
          <w:sz w:val="24"/>
          <w:szCs w:val="24"/>
        </w:rPr>
        <w:t>__________________</w:t>
      </w:r>
    </w:p>
    <w:p w:rsidR="00BD26ED" w:rsidRDefault="00BD26ED"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</w:t>
      </w:r>
    </w:p>
    <w:p w:rsidR="00BD26ED" w:rsidRPr="00BD26ED" w:rsidRDefault="00BD26ED" w:rsidP="00BD26ED">
      <w:pPr>
        <w:widowControl w:val="0"/>
        <w:spacing w:before="12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bCs/>
          <w:sz w:val="20"/>
        </w:rPr>
        <w:t>___</w:t>
      </w:r>
      <w:r>
        <w:rPr>
          <w:rFonts w:ascii="Times New Roman" w:hAnsi="Times New Roman"/>
          <w:bCs/>
          <w:sz w:val="20"/>
          <w:lang w:val="ru-RU"/>
        </w:rPr>
        <w:t>__________</w:t>
      </w:r>
      <w:r w:rsidRPr="00BD26ED">
        <w:rPr>
          <w:rFonts w:ascii="Times New Roman" w:hAnsi="Times New Roman"/>
          <w:bCs/>
          <w:sz w:val="20"/>
        </w:rPr>
        <w:br/>
      </w:r>
    </w:p>
    <w:p w:rsidR="00BD26ED" w:rsidRP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 Зазначається інформація про кількість часу, відпрацьованого на керівних посадах, в місяцях.</w:t>
      </w:r>
    </w:p>
    <w:p w:rsid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 xml:space="preserve">****** Може зазначатися додаткова інформація, </w:t>
      </w:r>
      <w:r w:rsidR="00465B4C">
        <w:rPr>
          <w:rFonts w:ascii="Times New Roman" w:hAnsi="Times New Roman"/>
          <w:sz w:val="20"/>
        </w:rPr>
        <w:t>щодо</w:t>
      </w:r>
      <w:r w:rsidRPr="00BD26ED">
        <w:rPr>
          <w:rFonts w:ascii="Times New Roman" w:hAnsi="Times New Roman"/>
          <w:sz w:val="20"/>
        </w:rPr>
        <w:t xml:space="preserve"> знан</w:t>
      </w:r>
      <w:r w:rsidR="00465B4C">
        <w:rPr>
          <w:rFonts w:ascii="Times New Roman" w:hAnsi="Times New Roman"/>
          <w:sz w:val="20"/>
        </w:rPr>
        <w:t>ь</w:t>
      </w:r>
      <w:r w:rsidRPr="00BD26ED">
        <w:rPr>
          <w:rFonts w:ascii="Times New Roman" w:hAnsi="Times New Roman"/>
          <w:sz w:val="20"/>
        </w:rPr>
        <w:t>, умін</w:t>
      </w:r>
      <w:r w:rsidR="00465B4C">
        <w:rPr>
          <w:rFonts w:ascii="Times New Roman" w:hAnsi="Times New Roman"/>
          <w:sz w:val="20"/>
        </w:rPr>
        <w:t>ь</w:t>
      </w:r>
      <w:r w:rsidRPr="00BD26ED">
        <w:rPr>
          <w:rFonts w:ascii="Times New Roman" w:hAnsi="Times New Roman"/>
          <w:sz w:val="20"/>
        </w:rPr>
        <w:t>, навич</w:t>
      </w:r>
      <w:r w:rsidR="00465B4C">
        <w:rPr>
          <w:rFonts w:ascii="Times New Roman" w:hAnsi="Times New Roman"/>
          <w:sz w:val="20"/>
        </w:rPr>
        <w:t>о</w:t>
      </w:r>
      <w:r w:rsidRPr="00BD26ED">
        <w:rPr>
          <w:rFonts w:ascii="Times New Roman" w:hAnsi="Times New Roman"/>
          <w:sz w:val="20"/>
        </w:rPr>
        <w:t>к особи, відомост</w:t>
      </w:r>
      <w:r w:rsidR="00465B4C">
        <w:rPr>
          <w:rFonts w:ascii="Times New Roman" w:hAnsi="Times New Roman"/>
          <w:sz w:val="20"/>
        </w:rPr>
        <w:t>ей</w:t>
      </w:r>
      <w:r w:rsidRPr="00BD26ED">
        <w:rPr>
          <w:rFonts w:ascii="Times New Roman" w:hAnsi="Times New Roman"/>
          <w:sz w:val="20"/>
        </w:rPr>
        <w:t xml:space="preserve"> про професійний розвиток, наукові публік</w:t>
      </w:r>
      <w:r w:rsidR="006A7FC9">
        <w:rPr>
          <w:rFonts w:ascii="Times New Roman" w:hAnsi="Times New Roman"/>
          <w:sz w:val="20"/>
        </w:rPr>
        <w:t>ації, членство в організаціях</w:t>
      </w:r>
      <w:r w:rsidR="00465B4C">
        <w:rPr>
          <w:rFonts w:ascii="Times New Roman" w:hAnsi="Times New Roman"/>
          <w:sz w:val="20"/>
        </w:rPr>
        <w:t>, тощо</w:t>
      </w:r>
      <w:r w:rsidR="006A7FC9">
        <w:rPr>
          <w:rFonts w:ascii="Times New Roman" w:hAnsi="Times New Roman"/>
          <w:sz w:val="20"/>
        </w:rPr>
        <w:t>.</w:t>
      </w:r>
    </w:p>
    <w:p w:rsidR="006A7FC9" w:rsidRDefault="006A7FC9" w:rsidP="00BD26ED">
      <w:pPr>
        <w:spacing w:before="60"/>
        <w:jc w:val="both"/>
        <w:rPr>
          <w:rFonts w:ascii="Times New Roman" w:hAnsi="Times New Roman"/>
          <w:sz w:val="20"/>
        </w:rPr>
      </w:pPr>
    </w:p>
    <w:p w:rsidR="006A7FC9" w:rsidRDefault="006A7FC9" w:rsidP="00BD26ED">
      <w:pPr>
        <w:spacing w:before="60"/>
        <w:jc w:val="both"/>
        <w:rPr>
          <w:rFonts w:ascii="Times New Roman" w:hAnsi="Times New Roman"/>
          <w:sz w:val="20"/>
        </w:rPr>
      </w:pPr>
    </w:p>
    <w:sectPr w:rsidR="006A7FC9" w:rsidSect="00BD2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6ED"/>
    <w:rsid w:val="00060D6C"/>
    <w:rsid w:val="000A7D6A"/>
    <w:rsid w:val="0014798D"/>
    <w:rsid w:val="00186569"/>
    <w:rsid w:val="0019297E"/>
    <w:rsid w:val="0027449F"/>
    <w:rsid w:val="0030133F"/>
    <w:rsid w:val="00465B4C"/>
    <w:rsid w:val="004F4AA3"/>
    <w:rsid w:val="0069417B"/>
    <w:rsid w:val="006A7FC9"/>
    <w:rsid w:val="006B1B4E"/>
    <w:rsid w:val="006F5117"/>
    <w:rsid w:val="007307C9"/>
    <w:rsid w:val="007F12F3"/>
    <w:rsid w:val="00817166"/>
    <w:rsid w:val="00AC398C"/>
    <w:rsid w:val="00BD26ED"/>
    <w:rsid w:val="00BE192A"/>
    <w:rsid w:val="00E5161B"/>
    <w:rsid w:val="00F02F98"/>
    <w:rsid w:val="00F90726"/>
    <w:rsid w:val="00F9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ED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6A7FC9"/>
    <w:rPr>
      <w:i/>
      <w:iCs/>
      <w:color w:val="0000FF"/>
    </w:rPr>
  </w:style>
  <w:style w:type="character" w:customStyle="1" w:styleId="st30">
    <w:name w:val="st30"/>
    <w:uiPriority w:val="99"/>
    <w:rsid w:val="006A7FC9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6A7FC9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21</vt:lpstr>
      <vt:lpstr>Додаток 21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21</dc:title>
  <dc:creator>Каплуновська Наталія Іванівна</dc:creator>
  <cp:lastModifiedBy>z6669</cp:lastModifiedBy>
  <cp:revision>6</cp:revision>
  <dcterms:created xsi:type="dcterms:W3CDTF">2022-07-08T10:27:00Z</dcterms:created>
  <dcterms:modified xsi:type="dcterms:W3CDTF">2023-06-23T09:20:00Z</dcterms:modified>
</cp:coreProperties>
</file>